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BD" w:rsidRPr="009874BD" w:rsidRDefault="009874BD" w:rsidP="009874BD">
      <w:pPr>
        <w:spacing w:after="0"/>
        <w:ind w:right="-634"/>
        <w:jc w:val="right"/>
        <w:rPr>
          <w:rFonts w:ascii="Book Antiqua" w:hAnsi="Book Antiqua"/>
          <w:b/>
          <w:sz w:val="40"/>
          <w:szCs w:val="40"/>
        </w:rPr>
      </w:pPr>
      <w:r w:rsidRPr="009874BD">
        <w:rPr>
          <w:rFonts w:ascii="Book Antiqua" w:hAnsi="Book Antiqua"/>
          <w:b/>
          <w:sz w:val="40"/>
          <w:szCs w:val="40"/>
        </w:rPr>
        <w:t xml:space="preserve">SALT LAKE ESTATE </w:t>
      </w:r>
    </w:p>
    <w:p w:rsidR="009468D3" w:rsidRPr="009874BD" w:rsidRDefault="009874BD" w:rsidP="009874BD">
      <w:pPr>
        <w:spacing w:after="0"/>
        <w:ind w:right="-634"/>
        <w:jc w:val="right"/>
        <w:rPr>
          <w:rFonts w:ascii="Book Antiqua" w:hAnsi="Book Antiqua"/>
          <w:b/>
          <w:sz w:val="40"/>
          <w:szCs w:val="40"/>
        </w:rPr>
      </w:pPr>
      <w:r w:rsidRPr="009874BD">
        <w:rPr>
          <w:rFonts w:ascii="Book Antiqua" w:hAnsi="Book Antiqua"/>
          <w:b/>
          <w:sz w:val="40"/>
          <w:szCs w:val="40"/>
        </w:rPr>
        <w:t xml:space="preserve">PLANNING COUNCIL </w:t>
      </w:r>
    </w:p>
    <w:p w:rsidR="003851C8" w:rsidRDefault="009874BD" w:rsidP="009874BD">
      <w:pPr>
        <w:spacing w:after="0"/>
        <w:ind w:right="-634"/>
        <w:jc w:val="right"/>
        <w:rPr>
          <w:rFonts w:ascii="Book Antiqua" w:hAnsi="Book Antiqua"/>
          <w:sz w:val="32"/>
          <w:szCs w:val="32"/>
        </w:rPr>
      </w:pPr>
      <w:r w:rsidRPr="009874BD">
        <w:rPr>
          <w:rFonts w:ascii="Book Antiqua" w:hAnsi="Book Antiqua"/>
          <w:sz w:val="32"/>
          <w:szCs w:val="32"/>
        </w:rPr>
        <w:t>2019 Fall Institute Agenda</w:t>
      </w:r>
    </w:p>
    <w:p w:rsidR="002F13C0" w:rsidRDefault="002F13C0" w:rsidP="009874BD">
      <w:pPr>
        <w:spacing w:after="0"/>
        <w:ind w:right="-634"/>
        <w:jc w:val="right"/>
        <w:rPr>
          <w:rFonts w:ascii="Book Antiqua" w:hAnsi="Book Antiqua"/>
          <w:sz w:val="32"/>
          <w:szCs w:val="32"/>
        </w:rPr>
      </w:pPr>
    </w:p>
    <w:p w:rsidR="00D839A9" w:rsidRPr="002F13C0" w:rsidRDefault="009874BD" w:rsidP="00D839A9">
      <w:pPr>
        <w:spacing w:after="0" w:line="240" w:lineRule="auto"/>
        <w:ind w:right="-634"/>
        <w:rPr>
          <w:rFonts w:ascii="Book Antiqua" w:hAnsi="Book Antiqua"/>
        </w:rPr>
      </w:pPr>
      <w:r w:rsidRPr="002F13C0">
        <w:rPr>
          <w:rFonts w:ascii="Book Antiqua" w:hAnsi="Book Antiqua"/>
        </w:rPr>
        <w:t xml:space="preserve">8:00 am to 8:30 am </w:t>
      </w:r>
      <w:r w:rsidRPr="002F13C0">
        <w:rPr>
          <w:rFonts w:ascii="Book Antiqua" w:hAnsi="Book Antiqua"/>
        </w:rPr>
        <w:tab/>
      </w:r>
      <w:r w:rsidRPr="002F13C0">
        <w:rPr>
          <w:rFonts w:ascii="Book Antiqua" w:hAnsi="Book Antiqua"/>
        </w:rPr>
        <w:tab/>
        <w:t xml:space="preserve">Registration and Continental Breakfast </w:t>
      </w:r>
      <w:r w:rsidRPr="002F13C0">
        <w:rPr>
          <w:rFonts w:ascii="Book Antiqua" w:hAnsi="Book Antiqua"/>
        </w:rPr>
        <w:tab/>
      </w:r>
    </w:p>
    <w:p w:rsidR="009874BD" w:rsidRPr="002F13C0" w:rsidRDefault="009874BD" w:rsidP="00D839A9">
      <w:pPr>
        <w:spacing w:after="0" w:line="240" w:lineRule="auto"/>
        <w:ind w:right="-634"/>
        <w:rPr>
          <w:rFonts w:ascii="Book Antiqua" w:hAnsi="Book Antiqua"/>
        </w:rPr>
      </w:pPr>
      <w:r w:rsidRPr="002F13C0">
        <w:rPr>
          <w:rFonts w:ascii="Book Antiqua" w:hAnsi="Book Antiqua"/>
        </w:rPr>
        <w:tab/>
      </w:r>
      <w:r w:rsidRPr="002F13C0">
        <w:rPr>
          <w:rFonts w:ascii="Book Antiqua" w:hAnsi="Book Antiqua"/>
        </w:rPr>
        <w:tab/>
      </w:r>
      <w:r w:rsidRPr="002F13C0">
        <w:rPr>
          <w:rFonts w:ascii="Book Antiqua" w:hAnsi="Book Antiqua"/>
        </w:rPr>
        <w:tab/>
      </w:r>
    </w:p>
    <w:p w:rsidR="009874BD" w:rsidRPr="002F13C0" w:rsidRDefault="009874BD" w:rsidP="00D839A9">
      <w:pPr>
        <w:spacing w:after="0" w:line="240" w:lineRule="auto"/>
        <w:ind w:right="-634"/>
        <w:rPr>
          <w:rFonts w:ascii="Book Antiqua" w:hAnsi="Book Antiqua"/>
        </w:rPr>
      </w:pPr>
      <w:r w:rsidRPr="002F13C0">
        <w:rPr>
          <w:rFonts w:ascii="Book Antiqua" w:hAnsi="Book Antiqua"/>
        </w:rPr>
        <w:t xml:space="preserve">8:30 am to 8:45 am </w:t>
      </w:r>
      <w:r w:rsidRPr="002F13C0">
        <w:rPr>
          <w:rFonts w:ascii="Book Antiqua" w:hAnsi="Book Antiqua"/>
        </w:rPr>
        <w:tab/>
      </w:r>
      <w:r w:rsidRPr="002F13C0">
        <w:rPr>
          <w:rFonts w:ascii="Book Antiqua" w:hAnsi="Book Antiqua"/>
        </w:rPr>
        <w:tab/>
        <w:t xml:space="preserve">Welcome </w:t>
      </w:r>
    </w:p>
    <w:p w:rsidR="00D839A9" w:rsidRPr="002F13C0" w:rsidRDefault="00D839A9" w:rsidP="00D839A9">
      <w:pPr>
        <w:spacing w:after="0" w:line="240" w:lineRule="auto"/>
        <w:ind w:right="-634"/>
        <w:rPr>
          <w:rFonts w:ascii="Book Antiqua" w:hAnsi="Book Antiqua"/>
        </w:rPr>
      </w:pPr>
    </w:p>
    <w:p w:rsidR="00D839A9" w:rsidRPr="002F13C0" w:rsidRDefault="009874BD" w:rsidP="002F13C0">
      <w:pPr>
        <w:spacing w:after="0" w:line="240" w:lineRule="auto"/>
        <w:ind w:left="2880" w:right="-634" w:hanging="2880"/>
        <w:rPr>
          <w:rFonts w:ascii="Book Antiqua" w:hAnsi="Book Antiqua"/>
          <w:b/>
        </w:rPr>
      </w:pPr>
      <w:r w:rsidRPr="002F13C0">
        <w:rPr>
          <w:rFonts w:ascii="Book Antiqua" w:hAnsi="Book Antiqua"/>
        </w:rPr>
        <w:t>8:45 am to 10:45 am</w:t>
      </w:r>
      <w:r w:rsidR="002F13C0" w:rsidRPr="002F13C0">
        <w:rPr>
          <w:rFonts w:ascii="Book Antiqua" w:hAnsi="Book Antiqua"/>
        </w:rPr>
        <w:tab/>
      </w:r>
      <w:r w:rsidR="002F13C0" w:rsidRPr="002F13C0">
        <w:rPr>
          <w:rFonts w:ascii="Book Antiqua" w:hAnsi="Book Antiqua"/>
          <w:b/>
        </w:rPr>
        <w:t xml:space="preserve">Some of the Best New Planning Desserts That Are Tax Diet Friendly </w:t>
      </w:r>
    </w:p>
    <w:p w:rsidR="009874BD" w:rsidRPr="002F13C0" w:rsidRDefault="00D839A9" w:rsidP="00D839A9">
      <w:pPr>
        <w:spacing w:after="0" w:line="240" w:lineRule="auto"/>
        <w:ind w:left="2160" w:right="-634" w:firstLine="720"/>
        <w:rPr>
          <w:rFonts w:ascii="Book Antiqua" w:hAnsi="Book Antiqua"/>
        </w:rPr>
      </w:pPr>
      <w:r w:rsidRPr="002F13C0">
        <w:rPr>
          <w:rFonts w:ascii="Book Antiqua" w:hAnsi="Book Antiqua"/>
        </w:rPr>
        <w:t>Stacy Eastland:  The Goldman Sachs Family Office</w:t>
      </w:r>
    </w:p>
    <w:p w:rsidR="00D839A9" w:rsidRPr="002F13C0" w:rsidRDefault="00D839A9" w:rsidP="00D839A9">
      <w:pPr>
        <w:spacing w:after="0" w:line="240" w:lineRule="auto"/>
        <w:ind w:left="2160" w:right="-634" w:firstLine="720"/>
        <w:rPr>
          <w:rFonts w:ascii="Book Antiqua" w:hAnsi="Book Antiqua"/>
        </w:rPr>
      </w:pPr>
    </w:p>
    <w:p w:rsidR="009874BD" w:rsidRPr="002F13C0" w:rsidRDefault="009874BD" w:rsidP="00D839A9">
      <w:pPr>
        <w:spacing w:after="0" w:line="240" w:lineRule="auto"/>
        <w:ind w:right="-634"/>
        <w:rPr>
          <w:rFonts w:ascii="Book Antiqua" w:hAnsi="Book Antiqua"/>
        </w:rPr>
      </w:pPr>
      <w:r w:rsidRPr="002F13C0">
        <w:rPr>
          <w:rFonts w:ascii="Book Antiqua" w:hAnsi="Book Antiqua"/>
        </w:rPr>
        <w:t>10:45 am to 11:00 am</w:t>
      </w:r>
      <w:r w:rsidRPr="002F13C0">
        <w:rPr>
          <w:rFonts w:ascii="Book Antiqua" w:hAnsi="Book Antiqua"/>
        </w:rPr>
        <w:tab/>
      </w:r>
      <w:r w:rsidR="002F13C0">
        <w:rPr>
          <w:rFonts w:ascii="Book Antiqua" w:hAnsi="Book Antiqua"/>
        </w:rPr>
        <w:tab/>
      </w:r>
      <w:r w:rsidRPr="002F13C0">
        <w:rPr>
          <w:rFonts w:ascii="Book Antiqua" w:hAnsi="Book Antiqua"/>
        </w:rPr>
        <w:t>Networking Break</w:t>
      </w:r>
    </w:p>
    <w:p w:rsidR="00D839A9" w:rsidRPr="002F13C0" w:rsidRDefault="00D839A9" w:rsidP="00D839A9">
      <w:pPr>
        <w:spacing w:after="0" w:line="240" w:lineRule="auto"/>
        <w:ind w:right="-634"/>
        <w:rPr>
          <w:rFonts w:ascii="Book Antiqua" w:hAnsi="Book Antiqua"/>
        </w:rPr>
      </w:pPr>
    </w:p>
    <w:p w:rsidR="00D839A9" w:rsidRPr="002F13C0" w:rsidRDefault="009874BD" w:rsidP="00D839A9">
      <w:pPr>
        <w:spacing w:after="0" w:line="240" w:lineRule="auto"/>
        <w:ind w:right="-634"/>
        <w:rPr>
          <w:rFonts w:ascii="Book Antiqua" w:hAnsi="Book Antiqua"/>
        </w:rPr>
      </w:pPr>
      <w:r w:rsidRPr="002F13C0">
        <w:rPr>
          <w:rFonts w:ascii="Book Antiqua" w:hAnsi="Book Antiqua"/>
        </w:rPr>
        <w:t xml:space="preserve">11:00 am to 12:00 pm </w:t>
      </w:r>
      <w:r w:rsidRPr="002F13C0">
        <w:rPr>
          <w:rFonts w:ascii="Book Antiqua" w:hAnsi="Book Antiqua"/>
        </w:rPr>
        <w:tab/>
      </w:r>
      <w:r w:rsidR="002F13C0">
        <w:rPr>
          <w:rFonts w:ascii="Book Antiqua" w:hAnsi="Book Antiqua"/>
        </w:rPr>
        <w:tab/>
      </w:r>
      <w:r w:rsidR="00D839A9" w:rsidRPr="002F13C0">
        <w:rPr>
          <w:rFonts w:ascii="Book Antiqua" w:hAnsi="Book Antiqua"/>
          <w:b/>
        </w:rPr>
        <w:t>Views on Tax Reform and Business Incentives</w:t>
      </w:r>
      <w:r w:rsidR="00D839A9" w:rsidRPr="002F13C0">
        <w:rPr>
          <w:rFonts w:ascii="Book Antiqua" w:hAnsi="Book Antiqua"/>
        </w:rPr>
        <w:t xml:space="preserve"> </w:t>
      </w:r>
    </w:p>
    <w:p w:rsidR="009874BD" w:rsidRPr="002F13C0" w:rsidRDefault="009874BD" w:rsidP="00D839A9">
      <w:pPr>
        <w:spacing w:after="0" w:line="240" w:lineRule="auto"/>
        <w:ind w:left="2160" w:right="-634" w:firstLine="720"/>
        <w:rPr>
          <w:rFonts w:ascii="Book Antiqua" w:hAnsi="Book Antiqua"/>
        </w:rPr>
      </w:pPr>
      <w:r w:rsidRPr="002F13C0">
        <w:rPr>
          <w:rFonts w:ascii="Book Antiqua" w:hAnsi="Book Antiqua"/>
        </w:rPr>
        <w:t xml:space="preserve">Lt. Governor Spencer Cox </w:t>
      </w:r>
    </w:p>
    <w:p w:rsidR="00D839A9" w:rsidRPr="002F13C0" w:rsidRDefault="00D839A9" w:rsidP="00D839A9">
      <w:pPr>
        <w:spacing w:after="0" w:line="240" w:lineRule="auto"/>
        <w:ind w:left="2160" w:right="-634" w:firstLine="720"/>
        <w:rPr>
          <w:rFonts w:ascii="Book Antiqua" w:hAnsi="Book Antiqua"/>
        </w:rPr>
      </w:pPr>
    </w:p>
    <w:p w:rsidR="009874BD" w:rsidRPr="002F13C0" w:rsidRDefault="009874BD" w:rsidP="00D839A9">
      <w:pPr>
        <w:spacing w:after="0" w:line="240" w:lineRule="auto"/>
        <w:ind w:right="-634"/>
        <w:rPr>
          <w:rFonts w:ascii="Book Antiqua" w:hAnsi="Book Antiqua"/>
        </w:rPr>
      </w:pPr>
      <w:r w:rsidRPr="002F13C0">
        <w:rPr>
          <w:rFonts w:ascii="Book Antiqua" w:hAnsi="Book Antiqua"/>
        </w:rPr>
        <w:t>12:00 pm to 12:1</w:t>
      </w:r>
      <w:r w:rsidR="0094487F" w:rsidRPr="002F13C0">
        <w:rPr>
          <w:rFonts w:ascii="Book Antiqua" w:hAnsi="Book Antiqua"/>
        </w:rPr>
        <w:t>0</w:t>
      </w:r>
      <w:r w:rsidRPr="002F13C0">
        <w:rPr>
          <w:rFonts w:ascii="Book Antiqua" w:hAnsi="Book Antiqua"/>
        </w:rPr>
        <w:t xml:space="preserve"> pm</w:t>
      </w:r>
      <w:r w:rsidRPr="002F13C0">
        <w:rPr>
          <w:rFonts w:ascii="Book Antiqua" w:hAnsi="Book Antiqua"/>
        </w:rPr>
        <w:tab/>
      </w:r>
      <w:r w:rsidR="002F13C0">
        <w:rPr>
          <w:rFonts w:ascii="Book Antiqua" w:hAnsi="Book Antiqua"/>
        </w:rPr>
        <w:tab/>
      </w:r>
      <w:r w:rsidRPr="002F13C0">
        <w:rPr>
          <w:rFonts w:ascii="Book Antiqua" w:hAnsi="Book Antiqua"/>
        </w:rPr>
        <w:t xml:space="preserve">Networking Break </w:t>
      </w:r>
    </w:p>
    <w:p w:rsidR="00D839A9" w:rsidRPr="002F13C0" w:rsidRDefault="00D839A9" w:rsidP="00D839A9">
      <w:pPr>
        <w:spacing w:after="0" w:line="240" w:lineRule="auto"/>
        <w:ind w:right="-634"/>
        <w:rPr>
          <w:rFonts w:ascii="Book Antiqua" w:hAnsi="Book Antiqua"/>
        </w:rPr>
      </w:pPr>
    </w:p>
    <w:p w:rsidR="00104CE9" w:rsidRPr="00104CE9" w:rsidRDefault="00D839A9" w:rsidP="00D839A9">
      <w:pPr>
        <w:spacing w:after="0" w:line="240" w:lineRule="auto"/>
        <w:ind w:left="2880" w:right="-634" w:hanging="2880"/>
        <w:rPr>
          <w:rFonts w:ascii="Book Antiqua" w:hAnsi="Book Antiqua"/>
          <w:b/>
        </w:rPr>
      </w:pPr>
      <w:r w:rsidRPr="002F13C0">
        <w:rPr>
          <w:rFonts w:ascii="Book Antiqua" w:hAnsi="Book Antiqua"/>
        </w:rPr>
        <w:t>12:1</w:t>
      </w:r>
      <w:r w:rsidR="0094487F" w:rsidRPr="002F13C0">
        <w:rPr>
          <w:rFonts w:ascii="Book Antiqua" w:hAnsi="Book Antiqua"/>
        </w:rPr>
        <w:t>0</w:t>
      </w:r>
      <w:r w:rsidRPr="002F13C0">
        <w:rPr>
          <w:rFonts w:ascii="Book Antiqua" w:hAnsi="Book Antiqua"/>
        </w:rPr>
        <w:t xml:space="preserve"> pm to 1:</w:t>
      </w:r>
      <w:r w:rsidR="0094487F" w:rsidRPr="002F13C0">
        <w:rPr>
          <w:rFonts w:ascii="Book Antiqua" w:hAnsi="Book Antiqua"/>
        </w:rPr>
        <w:t>05</w:t>
      </w:r>
      <w:r w:rsidRPr="002F13C0">
        <w:rPr>
          <w:rFonts w:ascii="Book Antiqua" w:hAnsi="Book Antiqua"/>
        </w:rPr>
        <w:t xml:space="preserve"> pm </w:t>
      </w:r>
      <w:r w:rsidRPr="002F13C0">
        <w:rPr>
          <w:rFonts w:ascii="Book Antiqua" w:hAnsi="Book Antiqua"/>
        </w:rPr>
        <w:tab/>
      </w:r>
      <w:bookmarkStart w:id="0" w:name="_GoBack"/>
      <w:r w:rsidR="00104CE9" w:rsidRPr="00104CE9">
        <w:rPr>
          <w:rFonts w:ascii="Book Antiqua" w:hAnsi="Book Antiqua"/>
          <w:b/>
        </w:rPr>
        <w:t>LUNCH SPEAKER</w:t>
      </w:r>
    </w:p>
    <w:bookmarkEnd w:id="0"/>
    <w:p w:rsidR="009874BD" w:rsidRPr="002F13C0" w:rsidRDefault="009874BD" w:rsidP="00104CE9">
      <w:pPr>
        <w:spacing w:after="0" w:line="240" w:lineRule="auto"/>
        <w:ind w:left="2880" w:right="-634"/>
        <w:rPr>
          <w:rFonts w:ascii="Book Antiqua" w:hAnsi="Book Antiqua"/>
        </w:rPr>
      </w:pPr>
      <w:r w:rsidRPr="002F13C0">
        <w:rPr>
          <w:rFonts w:ascii="Book Antiqua" w:hAnsi="Book Antiqua"/>
          <w:b/>
        </w:rPr>
        <w:t xml:space="preserve">Behavioral Economics- Common Investor Mistakes </w:t>
      </w:r>
      <w:r w:rsidR="00781B30">
        <w:rPr>
          <w:rFonts w:ascii="Book Antiqua" w:hAnsi="Book Antiqua"/>
          <w:b/>
        </w:rPr>
        <w:t>that can cost you and your Trusts Thousands of Dollars</w:t>
      </w:r>
    </w:p>
    <w:p w:rsidR="009874BD" w:rsidRPr="002F13C0" w:rsidRDefault="009874BD" w:rsidP="00D839A9">
      <w:pPr>
        <w:spacing w:after="0" w:line="240" w:lineRule="auto"/>
        <w:ind w:left="2880" w:right="-634" w:hanging="2880"/>
        <w:rPr>
          <w:rFonts w:ascii="Book Antiqua" w:hAnsi="Book Antiqua"/>
        </w:rPr>
      </w:pPr>
      <w:r w:rsidRPr="002F13C0">
        <w:rPr>
          <w:rFonts w:ascii="Book Antiqua" w:hAnsi="Book Antiqua"/>
        </w:rPr>
        <w:tab/>
        <w:t xml:space="preserve">Jason Ware: Albion Financial </w:t>
      </w:r>
    </w:p>
    <w:p w:rsidR="003851C8" w:rsidRPr="002F13C0" w:rsidRDefault="003851C8" w:rsidP="00D839A9">
      <w:pPr>
        <w:spacing w:after="0" w:line="240" w:lineRule="auto"/>
        <w:ind w:left="2880" w:right="-634" w:hanging="2880"/>
        <w:rPr>
          <w:rFonts w:ascii="Book Antiqua" w:hAnsi="Book Antiqua"/>
        </w:rPr>
      </w:pPr>
    </w:p>
    <w:p w:rsidR="009874BD" w:rsidRPr="002F13C0" w:rsidRDefault="009874BD" w:rsidP="00D839A9">
      <w:pPr>
        <w:spacing w:after="0" w:line="240" w:lineRule="auto"/>
        <w:ind w:left="2880" w:right="-634" w:hanging="2880"/>
        <w:rPr>
          <w:rFonts w:ascii="Book Antiqua" w:hAnsi="Book Antiqua"/>
          <w:b/>
        </w:rPr>
      </w:pPr>
      <w:r w:rsidRPr="002F13C0">
        <w:rPr>
          <w:rFonts w:ascii="Book Antiqua" w:hAnsi="Book Antiqua"/>
        </w:rPr>
        <w:t>1:</w:t>
      </w:r>
      <w:r w:rsidR="0094487F" w:rsidRPr="002F13C0">
        <w:rPr>
          <w:rFonts w:ascii="Book Antiqua" w:hAnsi="Book Antiqua"/>
        </w:rPr>
        <w:t>20</w:t>
      </w:r>
      <w:r w:rsidRPr="002F13C0">
        <w:rPr>
          <w:rFonts w:ascii="Book Antiqua" w:hAnsi="Book Antiqua"/>
        </w:rPr>
        <w:t xml:space="preserve"> pm to </w:t>
      </w:r>
      <w:r w:rsidR="003851C8" w:rsidRPr="002F13C0">
        <w:rPr>
          <w:rFonts w:ascii="Book Antiqua" w:hAnsi="Book Antiqua"/>
        </w:rPr>
        <w:t>2:</w:t>
      </w:r>
      <w:r w:rsidR="0094487F" w:rsidRPr="002F13C0">
        <w:rPr>
          <w:rFonts w:ascii="Book Antiqua" w:hAnsi="Book Antiqua"/>
        </w:rPr>
        <w:t>20</w:t>
      </w:r>
      <w:r w:rsidRPr="002F13C0">
        <w:rPr>
          <w:rFonts w:ascii="Book Antiqua" w:hAnsi="Book Antiqua"/>
        </w:rPr>
        <w:t xml:space="preserve"> pm</w:t>
      </w:r>
      <w:r w:rsidRPr="002F13C0">
        <w:rPr>
          <w:rFonts w:ascii="Book Antiqua" w:hAnsi="Book Antiqua"/>
        </w:rPr>
        <w:tab/>
      </w:r>
      <w:r w:rsidRPr="002F13C0">
        <w:rPr>
          <w:rFonts w:ascii="Book Antiqua" w:hAnsi="Book Antiqua"/>
          <w:b/>
        </w:rPr>
        <w:t>Purpose</w:t>
      </w:r>
      <w:r w:rsidR="003851C8" w:rsidRPr="002F13C0">
        <w:rPr>
          <w:rFonts w:ascii="Book Antiqua" w:hAnsi="Book Antiqua"/>
          <w:b/>
        </w:rPr>
        <w:t>ful Trusts &amp; Legacies:  How do W</w:t>
      </w:r>
      <w:r w:rsidRPr="002F13C0">
        <w:rPr>
          <w:rFonts w:ascii="Book Antiqua" w:hAnsi="Book Antiqua"/>
          <w:b/>
        </w:rPr>
        <w:t>e Purposefully Move Away from the “Tax Tail Wags the Rest of the Estate Plan”</w:t>
      </w:r>
    </w:p>
    <w:p w:rsidR="009874BD" w:rsidRPr="002F13C0" w:rsidRDefault="009874BD" w:rsidP="00D839A9">
      <w:pPr>
        <w:spacing w:after="0" w:line="240" w:lineRule="auto"/>
        <w:ind w:left="2880" w:right="-634"/>
        <w:rPr>
          <w:rFonts w:ascii="Book Antiqua" w:hAnsi="Book Antiqua"/>
        </w:rPr>
      </w:pPr>
      <w:r w:rsidRPr="002F13C0">
        <w:rPr>
          <w:rFonts w:ascii="Book Antiqua" w:hAnsi="Book Antiqua"/>
        </w:rPr>
        <w:t xml:space="preserve">John A. </w:t>
      </w:r>
      <w:proofErr w:type="spellStart"/>
      <w:r w:rsidRPr="002F13C0">
        <w:rPr>
          <w:rFonts w:ascii="Book Antiqua" w:hAnsi="Book Antiqua"/>
        </w:rPr>
        <w:t>Warnick</w:t>
      </w:r>
      <w:proofErr w:type="spellEnd"/>
      <w:r w:rsidRPr="002F13C0">
        <w:rPr>
          <w:rFonts w:ascii="Book Antiqua" w:hAnsi="Book Antiqua"/>
        </w:rPr>
        <w:t xml:space="preserve">: Founder of the Purposeful Planning Institute </w:t>
      </w:r>
    </w:p>
    <w:p w:rsidR="00D839A9" w:rsidRPr="002F13C0" w:rsidRDefault="00D839A9" w:rsidP="00D839A9">
      <w:pPr>
        <w:spacing w:after="0" w:line="240" w:lineRule="auto"/>
        <w:ind w:left="2880" w:right="-634"/>
        <w:rPr>
          <w:rFonts w:ascii="Book Antiqua" w:hAnsi="Book Antiqua"/>
        </w:rPr>
      </w:pPr>
    </w:p>
    <w:p w:rsidR="009874BD" w:rsidRPr="002F13C0" w:rsidRDefault="009874BD" w:rsidP="00D839A9">
      <w:pPr>
        <w:spacing w:after="0" w:line="240" w:lineRule="auto"/>
        <w:ind w:left="2880" w:right="-634" w:hanging="2880"/>
        <w:rPr>
          <w:rFonts w:ascii="Book Antiqua" w:hAnsi="Book Antiqua"/>
        </w:rPr>
      </w:pPr>
      <w:r w:rsidRPr="002F13C0">
        <w:rPr>
          <w:rFonts w:ascii="Book Antiqua" w:hAnsi="Book Antiqua"/>
        </w:rPr>
        <w:t>2:</w:t>
      </w:r>
      <w:r w:rsidR="0094487F" w:rsidRPr="002F13C0">
        <w:rPr>
          <w:rFonts w:ascii="Book Antiqua" w:hAnsi="Book Antiqua"/>
        </w:rPr>
        <w:t>25</w:t>
      </w:r>
      <w:r w:rsidRPr="002F13C0">
        <w:rPr>
          <w:rFonts w:ascii="Book Antiqua" w:hAnsi="Book Antiqua"/>
        </w:rPr>
        <w:t xml:space="preserve"> pm to </w:t>
      </w:r>
      <w:r w:rsidR="003851C8" w:rsidRPr="002F13C0">
        <w:rPr>
          <w:rFonts w:ascii="Book Antiqua" w:hAnsi="Book Antiqua"/>
        </w:rPr>
        <w:t>3:</w:t>
      </w:r>
      <w:r w:rsidR="0094487F" w:rsidRPr="002F13C0">
        <w:rPr>
          <w:rFonts w:ascii="Book Antiqua" w:hAnsi="Book Antiqua"/>
        </w:rPr>
        <w:t>25</w:t>
      </w:r>
      <w:r w:rsidRPr="002F13C0">
        <w:rPr>
          <w:rFonts w:ascii="Book Antiqua" w:hAnsi="Book Antiqua"/>
        </w:rPr>
        <w:t xml:space="preserve"> pm</w:t>
      </w:r>
      <w:r w:rsidRPr="002F13C0">
        <w:rPr>
          <w:rFonts w:ascii="Book Antiqua" w:hAnsi="Book Antiqua"/>
        </w:rPr>
        <w:tab/>
      </w:r>
      <w:r w:rsidRPr="002F13C0">
        <w:rPr>
          <w:rFonts w:ascii="Book Antiqua" w:hAnsi="Book Antiqua"/>
          <w:b/>
        </w:rPr>
        <w:t xml:space="preserve">Purposeful Trusts are </w:t>
      </w:r>
      <w:r w:rsidR="003851C8" w:rsidRPr="002F13C0">
        <w:rPr>
          <w:rFonts w:ascii="Book Antiqua" w:hAnsi="Book Antiqua"/>
          <w:b/>
        </w:rPr>
        <w:t>Revolutionary</w:t>
      </w:r>
      <w:r w:rsidRPr="002F13C0">
        <w:rPr>
          <w:rFonts w:ascii="Book Antiqua" w:hAnsi="Book Antiqua"/>
          <w:b/>
        </w:rPr>
        <w:t>- Easy to Apply Lessons from the Last Will and Testament of George Washington</w:t>
      </w:r>
      <w:r w:rsidRPr="002F13C0">
        <w:rPr>
          <w:rFonts w:ascii="Book Antiqua" w:hAnsi="Book Antiqua"/>
        </w:rPr>
        <w:t xml:space="preserve"> </w:t>
      </w:r>
    </w:p>
    <w:p w:rsidR="009874BD" w:rsidRPr="002F13C0" w:rsidRDefault="009874BD" w:rsidP="00D839A9">
      <w:pPr>
        <w:spacing w:after="0" w:line="240" w:lineRule="auto"/>
        <w:ind w:left="2880" w:right="-634"/>
        <w:rPr>
          <w:rFonts w:ascii="Book Antiqua" w:hAnsi="Book Antiqua"/>
        </w:rPr>
      </w:pPr>
      <w:r w:rsidRPr="002F13C0">
        <w:rPr>
          <w:rFonts w:ascii="Book Antiqua" w:hAnsi="Book Antiqua"/>
        </w:rPr>
        <w:t xml:space="preserve">John A. </w:t>
      </w:r>
      <w:proofErr w:type="spellStart"/>
      <w:r w:rsidRPr="002F13C0">
        <w:rPr>
          <w:rFonts w:ascii="Book Antiqua" w:hAnsi="Book Antiqua"/>
        </w:rPr>
        <w:t>Warnick</w:t>
      </w:r>
      <w:proofErr w:type="spellEnd"/>
      <w:r w:rsidRPr="002F13C0">
        <w:rPr>
          <w:rFonts w:ascii="Book Antiqua" w:hAnsi="Book Antiqua"/>
        </w:rPr>
        <w:t xml:space="preserve">: Founder of the Purposeful Planning Institute </w:t>
      </w:r>
    </w:p>
    <w:p w:rsidR="00D839A9" w:rsidRPr="002F13C0" w:rsidRDefault="00D839A9" w:rsidP="00D839A9">
      <w:pPr>
        <w:spacing w:after="0" w:line="240" w:lineRule="auto"/>
        <w:ind w:left="2880" w:right="-634"/>
        <w:rPr>
          <w:rFonts w:ascii="Book Antiqua" w:hAnsi="Book Antiqua"/>
        </w:rPr>
      </w:pPr>
    </w:p>
    <w:p w:rsidR="0056706D" w:rsidRPr="002F13C0" w:rsidRDefault="009874BD" w:rsidP="00D839A9">
      <w:pPr>
        <w:spacing w:after="0" w:line="240" w:lineRule="auto"/>
        <w:ind w:left="2880" w:right="-634" w:hanging="2880"/>
        <w:rPr>
          <w:rFonts w:ascii="Book Antiqua" w:hAnsi="Book Antiqua"/>
          <w:b/>
        </w:rPr>
      </w:pPr>
      <w:r w:rsidRPr="002F13C0">
        <w:rPr>
          <w:rFonts w:ascii="Book Antiqua" w:hAnsi="Book Antiqua"/>
        </w:rPr>
        <w:t xml:space="preserve">3:30 pm to 4:30 pm </w:t>
      </w:r>
      <w:r w:rsidRPr="002F13C0">
        <w:rPr>
          <w:rFonts w:ascii="Book Antiqua" w:hAnsi="Book Antiqua"/>
        </w:rPr>
        <w:tab/>
      </w:r>
      <w:r w:rsidR="0056706D" w:rsidRPr="002F13C0">
        <w:rPr>
          <w:rFonts w:ascii="Book Antiqua" w:hAnsi="Book Antiqua"/>
          <w:b/>
        </w:rPr>
        <w:t xml:space="preserve">What, Grandma Made Uncle Rico Trustee? </w:t>
      </w:r>
    </w:p>
    <w:p w:rsidR="009874BD" w:rsidRPr="002F13C0" w:rsidRDefault="0056706D" w:rsidP="0056706D">
      <w:pPr>
        <w:spacing w:after="0" w:line="240" w:lineRule="auto"/>
        <w:ind w:left="2880" w:right="-634"/>
        <w:rPr>
          <w:rFonts w:ascii="Book Antiqua" w:hAnsi="Book Antiqua"/>
        </w:rPr>
      </w:pPr>
      <w:r w:rsidRPr="002F13C0">
        <w:rPr>
          <w:rFonts w:ascii="Book Antiqua" w:hAnsi="Book Antiqua"/>
          <w:b/>
        </w:rPr>
        <w:t>(Advising Non-professional Fiduciaries)</w:t>
      </w:r>
      <w:r w:rsidR="009874BD" w:rsidRPr="002F13C0">
        <w:rPr>
          <w:rFonts w:ascii="Book Antiqua" w:hAnsi="Book Antiqua"/>
        </w:rPr>
        <w:t xml:space="preserve"> </w:t>
      </w:r>
    </w:p>
    <w:p w:rsidR="009874BD" w:rsidRPr="002F13C0" w:rsidRDefault="009874BD" w:rsidP="00D839A9">
      <w:pPr>
        <w:spacing w:after="0" w:line="240" w:lineRule="auto"/>
        <w:ind w:left="2880" w:right="-634" w:hanging="2880"/>
        <w:rPr>
          <w:rFonts w:ascii="Book Antiqua" w:hAnsi="Book Antiqua"/>
        </w:rPr>
      </w:pPr>
      <w:r w:rsidRPr="002F13C0">
        <w:rPr>
          <w:rFonts w:ascii="Book Antiqua" w:hAnsi="Book Antiqua"/>
        </w:rPr>
        <w:tab/>
        <w:t xml:space="preserve">Michael Giles:  Bennett, </w:t>
      </w:r>
      <w:proofErr w:type="spellStart"/>
      <w:r w:rsidRPr="002F13C0">
        <w:rPr>
          <w:rFonts w:ascii="Book Antiqua" w:hAnsi="Book Antiqua"/>
        </w:rPr>
        <w:t>Tueller</w:t>
      </w:r>
      <w:proofErr w:type="spellEnd"/>
      <w:r w:rsidRPr="002F13C0">
        <w:rPr>
          <w:rFonts w:ascii="Book Antiqua" w:hAnsi="Book Antiqua"/>
        </w:rPr>
        <w:t xml:space="preserve">, Johnson &amp; Deere </w:t>
      </w:r>
    </w:p>
    <w:p w:rsidR="00D839A9" w:rsidRPr="002F13C0" w:rsidRDefault="00D839A9" w:rsidP="00D839A9">
      <w:pPr>
        <w:spacing w:after="0" w:line="240" w:lineRule="auto"/>
        <w:ind w:left="2880" w:right="-634" w:hanging="2880"/>
        <w:rPr>
          <w:rFonts w:ascii="Book Antiqua" w:hAnsi="Book Antiqua"/>
        </w:rPr>
      </w:pPr>
    </w:p>
    <w:p w:rsidR="009874BD" w:rsidRPr="002F13C0" w:rsidRDefault="009874BD" w:rsidP="00D839A9">
      <w:pPr>
        <w:spacing w:after="0" w:line="240" w:lineRule="auto"/>
        <w:ind w:left="2880" w:right="-634" w:hanging="2880"/>
        <w:rPr>
          <w:rFonts w:ascii="Book Antiqua" w:hAnsi="Book Antiqua"/>
        </w:rPr>
      </w:pPr>
      <w:r w:rsidRPr="002F13C0">
        <w:rPr>
          <w:rFonts w:ascii="Book Antiqua" w:hAnsi="Book Antiqua"/>
        </w:rPr>
        <w:t xml:space="preserve">4:30 pm </w:t>
      </w:r>
      <w:r w:rsidRPr="002F13C0">
        <w:rPr>
          <w:rFonts w:ascii="Book Antiqua" w:hAnsi="Book Antiqua"/>
        </w:rPr>
        <w:tab/>
        <w:t xml:space="preserve">Adjourn </w:t>
      </w:r>
    </w:p>
    <w:sectPr w:rsidR="009874BD" w:rsidRPr="002F13C0" w:rsidSect="00A81C05">
      <w:headerReference w:type="default" r:id="rId11"/>
      <w:footerReference w:type="first" r:id="rId12"/>
      <w:pgSz w:w="12240" w:h="15840" w:code="1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6C6" w:rsidRDefault="004106C6">
      <w:pPr>
        <w:spacing w:after="0" w:line="240" w:lineRule="auto"/>
      </w:pPr>
      <w:r>
        <w:separator/>
      </w:r>
    </w:p>
    <w:p w:rsidR="004106C6" w:rsidRDefault="004106C6"/>
  </w:endnote>
  <w:endnote w:type="continuationSeparator" w:id="0">
    <w:p w:rsidR="004106C6" w:rsidRDefault="004106C6">
      <w:pPr>
        <w:spacing w:after="0" w:line="240" w:lineRule="auto"/>
      </w:pPr>
      <w:r>
        <w:continuationSeparator/>
      </w:r>
    </w:p>
    <w:p w:rsidR="004106C6" w:rsidRDefault="004106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6C6" w:rsidRDefault="004106C6">
      <w:pPr>
        <w:spacing w:after="0" w:line="240" w:lineRule="auto"/>
      </w:pPr>
      <w:r>
        <w:separator/>
      </w:r>
    </w:p>
    <w:p w:rsidR="004106C6" w:rsidRDefault="004106C6"/>
  </w:footnote>
  <w:footnote w:type="continuationSeparator" w:id="0">
    <w:p w:rsidR="004106C6" w:rsidRDefault="004106C6">
      <w:pPr>
        <w:spacing w:after="0" w:line="240" w:lineRule="auto"/>
      </w:pPr>
      <w:r>
        <w:continuationSeparator/>
      </w:r>
    </w:p>
    <w:p w:rsidR="004106C6" w:rsidRDefault="004106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Pr="00FE1448" w:rsidRDefault="00107C8E" w:rsidP="00FE144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2C9718" wp14:editId="072311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Freeform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: Shape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3613119" id="Group 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">
              <v:shape id="Freeform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Freeform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Rectangle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Freeform: Shape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Freeform: Shape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Freeform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Freeform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Rectangle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BD"/>
    <w:rsid w:val="000115CE"/>
    <w:rsid w:val="000828F4"/>
    <w:rsid w:val="000F51EC"/>
    <w:rsid w:val="000F7122"/>
    <w:rsid w:val="00104CE9"/>
    <w:rsid w:val="00107C8E"/>
    <w:rsid w:val="0015507F"/>
    <w:rsid w:val="001B4EEF"/>
    <w:rsid w:val="001B689C"/>
    <w:rsid w:val="00200635"/>
    <w:rsid w:val="00247D85"/>
    <w:rsid w:val="00254E0D"/>
    <w:rsid w:val="002A0A1B"/>
    <w:rsid w:val="002F13C0"/>
    <w:rsid w:val="0038000D"/>
    <w:rsid w:val="003851C8"/>
    <w:rsid w:val="00385ACF"/>
    <w:rsid w:val="003951B3"/>
    <w:rsid w:val="003B048C"/>
    <w:rsid w:val="0040677A"/>
    <w:rsid w:val="00410197"/>
    <w:rsid w:val="004106C6"/>
    <w:rsid w:val="00477474"/>
    <w:rsid w:val="00480B7F"/>
    <w:rsid w:val="004A1893"/>
    <w:rsid w:val="004B2893"/>
    <w:rsid w:val="004C4A44"/>
    <w:rsid w:val="005125BB"/>
    <w:rsid w:val="005264AB"/>
    <w:rsid w:val="00537F9C"/>
    <w:rsid w:val="0056706D"/>
    <w:rsid w:val="00572222"/>
    <w:rsid w:val="00576A91"/>
    <w:rsid w:val="005D3DA6"/>
    <w:rsid w:val="005F1126"/>
    <w:rsid w:val="00744EA9"/>
    <w:rsid w:val="00752FC4"/>
    <w:rsid w:val="00757E9C"/>
    <w:rsid w:val="00781B30"/>
    <w:rsid w:val="007B4C91"/>
    <w:rsid w:val="007D70F7"/>
    <w:rsid w:val="00830C5F"/>
    <w:rsid w:val="00834A33"/>
    <w:rsid w:val="008916D6"/>
    <w:rsid w:val="00896EE1"/>
    <w:rsid w:val="008B1068"/>
    <w:rsid w:val="008C1482"/>
    <w:rsid w:val="008D0AA7"/>
    <w:rsid w:val="008E172E"/>
    <w:rsid w:val="00912A0A"/>
    <w:rsid w:val="0094487F"/>
    <w:rsid w:val="009468D3"/>
    <w:rsid w:val="00981EB2"/>
    <w:rsid w:val="009874BD"/>
    <w:rsid w:val="00A17117"/>
    <w:rsid w:val="00A670A9"/>
    <w:rsid w:val="00A763AE"/>
    <w:rsid w:val="00A81C05"/>
    <w:rsid w:val="00AC65B2"/>
    <w:rsid w:val="00B63133"/>
    <w:rsid w:val="00BC0F0A"/>
    <w:rsid w:val="00C11980"/>
    <w:rsid w:val="00C12A54"/>
    <w:rsid w:val="00CB0809"/>
    <w:rsid w:val="00D04123"/>
    <w:rsid w:val="00D06525"/>
    <w:rsid w:val="00D149F1"/>
    <w:rsid w:val="00D36106"/>
    <w:rsid w:val="00D839A9"/>
    <w:rsid w:val="00DC7840"/>
    <w:rsid w:val="00F1217C"/>
    <w:rsid w:val="00F71D73"/>
    <w:rsid w:val="00F763B1"/>
    <w:rsid w:val="00F90A6A"/>
    <w:rsid w:val="00FA402E"/>
    <w:rsid w:val="00FB49C2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1DF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EB2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fallis\AppData\Roaming\Microsoft\Templates\Modern%20angles%20letterhead(2)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B43E9-BC7F-4467-BB84-92A434C5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angles letterhead(2).dotx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2019-09-12T14:01:00Z</dcterms:created>
  <dcterms:modified xsi:type="dcterms:W3CDTF">2019-10-16T21:08:00Z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